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561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4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Кощуг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Александра Васильевича, </w:t>
      </w:r>
      <w:r>
        <w:rPr>
          <w:rStyle w:val="cat-UserDefinedgrp-21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уководитель </w:t>
      </w:r>
      <w:r>
        <w:rPr>
          <w:rStyle w:val="cat-UserDefinedgrp-22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Кощуг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3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5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установленный законодательство</w:t>
      </w:r>
      <w:r>
        <w:rPr>
          <w:rFonts w:ascii="Times New Roman" w:eastAsia="Times New Roman" w:hAnsi="Times New Roman" w:cs="Times New Roman"/>
          <w:sz w:val="28"/>
          <w:szCs w:val="28"/>
        </w:rPr>
        <w:t>м о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алогах и сборах не позднее </w:t>
      </w:r>
      <w:r>
        <w:rPr>
          <w:rStyle w:val="cat-Dategrp-6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Кощуг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Кощуг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</w:t>
      </w:r>
      <w:r>
        <w:rPr>
          <w:rFonts w:ascii="Times New Roman" w:eastAsia="Times New Roman" w:hAnsi="Times New Roman" w:cs="Times New Roman"/>
          <w:sz w:val="28"/>
          <w:szCs w:val="28"/>
        </w:rPr>
        <w:t>днее 25</w:t>
      </w:r>
      <w:r>
        <w:rPr>
          <w:rFonts w:ascii="Times New Roman" w:eastAsia="Times New Roman" w:hAnsi="Times New Roman" w:cs="Times New Roman"/>
          <w:sz w:val="28"/>
          <w:szCs w:val="28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Кощуг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14621 от </w:t>
      </w:r>
      <w:r>
        <w:rPr>
          <w:rStyle w:val="cat-Dategrp-7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Кощуг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Кощуг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</w:rPr>
        <w:t>Кощуг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Александра Васильевича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Мировой судья судебного участка №11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8rplc-30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561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________________Н.С. Десяткина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4rplc-1">
    <w:name w:val="cat-Date grp-4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1rplc-8">
    <w:name w:val="cat-UserDefined grp-21 rplc-8"/>
    <w:basedOn w:val="DefaultParagraphFont"/>
  </w:style>
  <w:style w:type="character" w:customStyle="1" w:styleId="cat-UserDefinedgrp-22rplc-16">
    <w:name w:val="cat-UserDefined grp-22 rplc-16"/>
    <w:basedOn w:val="DefaultParagraphFont"/>
  </w:style>
  <w:style w:type="character" w:customStyle="1" w:styleId="cat-Addressgrp-3rplc-18">
    <w:name w:val="cat-Address grp-3 rplc-18"/>
    <w:basedOn w:val="DefaultParagraphFont"/>
  </w:style>
  <w:style w:type="character" w:customStyle="1" w:styleId="cat-Dategrp-5rplc-19">
    <w:name w:val="cat-Date grp-5 rplc-19"/>
    <w:basedOn w:val="DefaultParagraphFont"/>
  </w:style>
  <w:style w:type="character" w:customStyle="1" w:styleId="cat-Dategrp-6rplc-20">
    <w:name w:val="cat-Date grp-6 rplc-20"/>
    <w:basedOn w:val="DefaultParagraphFont"/>
  </w:style>
  <w:style w:type="character" w:customStyle="1" w:styleId="cat-Dategrp-7rplc-24">
    <w:name w:val="cat-Date grp-7 rplc-24"/>
    <w:basedOn w:val="DefaultParagraphFont"/>
  </w:style>
  <w:style w:type="character" w:customStyle="1" w:styleId="cat-Dategrp-8rplc-30">
    <w:name w:val="cat-Date grp-8 rplc-3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